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D3" w:rsidRDefault="00B812D3" w:rsidP="00B812D3">
      <w:pPr>
        <w:rPr>
          <w:sz w:val="28"/>
          <w:lang w:val="en-GB"/>
        </w:rPr>
      </w:pPr>
    </w:p>
    <w:p w:rsidR="00B812D3" w:rsidRPr="00122A7F" w:rsidRDefault="00B812D3" w:rsidP="00B812D3">
      <w:pPr>
        <w:rPr>
          <w:lang w:val="en-GB"/>
        </w:rPr>
      </w:pPr>
      <w:r w:rsidRPr="00E6649C">
        <w:rPr>
          <w:sz w:val="28"/>
          <w:lang w:val="en-GB"/>
        </w:rPr>
        <w:t>Innovation advances towards the Future of Managing Traffic – Template for workshop description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2"/>
        <w:gridCol w:w="6614"/>
      </w:tblGrid>
      <w:tr w:rsidR="00B812D3" w:rsidTr="005D1D86">
        <w:tc>
          <w:tcPr>
            <w:tcW w:w="2405" w:type="dxa"/>
          </w:tcPr>
          <w:p w:rsidR="00B812D3" w:rsidRDefault="00B812D3" w:rsidP="005D1D86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6657" w:type="dxa"/>
          </w:tcPr>
          <w:p w:rsidR="00B812D3" w:rsidRPr="00CF1FB5" w:rsidRDefault="00B812D3" w:rsidP="005D1D86">
            <w:pPr>
              <w:rPr>
                <w:i/>
                <w:lang w:val="en-GB"/>
              </w:rPr>
            </w:pPr>
            <w:r w:rsidRPr="00CF1FB5">
              <w:rPr>
                <w:i/>
                <w:lang w:val="en-GB"/>
              </w:rPr>
              <w:t>Please insert the title of the workshop.</w:t>
            </w:r>
          </w:p>
        </w:tc>
      </w:tr>
      <w:tr w:rsidR="00B812D3" w:rsidTr="005D1D86">
        <w:tc>
          <w:tcPr>
            <w:tcW w:w="2405" w:type="dxa"/>
          </w:tcPr>
          <w:p w:rsidR="00B812D3" w:rsidRDefault="00B812D3" w:rsidP="005D1D86">
            <w:pPr>
              <w:rPr>
                <w:lang w:val="en-GB"/>
              </w:rPr>
            </w:pPr>
            <w:r w:rsidRPr="00857932">
              <w:rPr>
                <w:lang w:val="en-GB"/>
              </w:rPr>
              <w:t xml:space="preserve">Abstract </w:t>
            </w:r>
          </w:p>
        </w:tc>
        <w:tc>
          <w:tcPr>
            <w:tcW w:w="6657" w:type="dxa"/>
          </w:tcPr>
          <w:p w:rsidR="00B812D3" w:rsidRPr="00CF1FB5" w:rsidRDefault="00B812D3" w:rsidP="005D1D86">
            <w:pPr>
              <w:rPr>
                <w:i/>
                <w:lang w:val="en-GB"/>
              </w:rPr>
            </w:pPr>
            <w:r w:rsidRPr="00CF1FB5">
              <w:rPr>
                <w:i/>
                <w:lang w:val="en-GB"/>
              </w:rPr>
              <w:t>Please add a short description of the workshop for publication in the programme.</w:t>
            </w:r>
          </w:p>
        </w:tc>
      </w:tr>
      <w:tr w:rsidR="00B812D3" w:rsidTr="005D1D86">
        <w:tc>
          <w:tcPr>
            <w:tcW w:w="2405" w:type="dxa"/>
          </w:tcPr>
          <w:p w:rsidR="00B812D3" w:rsidRDefault="00B812D3" w:rsidP="005D1D86">
            <w:pPr>
              <w:rPr>
                <w:lang w:val="en-GB"/>
              </w:rPr>
            </w:pPr>
            <w:r w:rsidRPr="00857932">
              <w:rPr>
                <w:lang w:val="en-GB"/>
              </w:rPr>
              <w:t>Description / Research question</w:t>
            </w:r>
            <w:r>
              <w:rPr>
                <w:lang w:val="en-GB"/>
              </w:rPr>
              <w:t>(s)</w:t>
            </w:r>
            <w:r w:rsidRPr="00857932">
              <w:rPr>
                <w:lang w:val="en-GB"/>
              </w:rPr>
              <w:t xml:space="preserve"> addressed</w:t>
            </w:r>
          </w:p>
        </w:tc>
        <w:tc>
          <w:tcPr>
            <w:tcW w:w="6657" w:type="dxa"/>
          </w:tcPr>
          <w:p w:rsidR="00B812D3" w:rsidRPr="00CF1FB5" w:rsidRDefault="00B812D3" w:rsidP="005D1D86">
            <w:pPr>
              <w:rPr>
                <w:i/>
                <w:lang w:val="en-GB"/>
              </w:rPr>
            </w:pPr>
            <w:r w:rsidRPr="00CF1FB5">
              <w:rPr>
                <w:i/>
                <w:lang w:val="en-GB"/>
              </w:rPr>
              <w:t>Please describe the content of the workshop and which (research) question(s) will be addressed.</w:t>
            </w:r>
          </w:p>
        </w:tc>
      </w:tr>
      <w:tr w:rsidR="00B812D3" w:rsidTr="005D1D86">
        <w:tc>
          <w:tcPr>
            <w:tcW w:w="2405" w:type="dxa"/>
          </w:tcPr>
          <w:p w:rsidR="00B812D3" w:rsidRPr="00857932" w:rsidRDefault="00B812D3" w:rsidP="005D1D86">
            <w:pPr>
              <w:rPr>
                <w:lang w:val="en-GB"/>
              </w:rPr>
            </w:pPr>
            <w:r w:rsidRPr="00857932">
              <w:rPr>
                <w:lang w:val="en-GB"/>
              </w:rPr>
              <w:t xml:space="preserve">Objective </w:t>
            </w:r>
          </w:p>
          <w:p w:rsidR="00B812D3" w:rsidRDefault="00B812D3" w:rsidP="005D1D86">
            <w:pPr>
              <w:rPr>
                <w:lang w:val="en-GB"/>
              </w:rPr>
            </w:pPr>
          </w:p>
        </w:tc>
        <w:tc>
          <w:tcPr>
            <w:tcW w:w="6657" w:type="dxa"/>
          </w:tcPr>
          <w:p w:rsidR="00B812D3" w:rsidRPr="00CF1FB5" w:rsidRDefault="00B812D3" w:rsidP="005D1D86">
            <w:pPr>
              <w:rPr>
                <w:i/>
                <w:lang w:val="en-GB"/>
              </w:rPr>
            </w:pPr>
            <w:r w:rsidRPr="00CF1FB5">
              <w:rPr>
                <w:i/>
                <w:lang w:val="en-GB"/>
              </w:rPr>
              <w:t>Please describe what should be achieved within this workshop and the expected benefits of this workshop</w:t>
            </w:r>
            <w:r>
              <w:rPr>
                <w:i/>
                <w:lang w:val="en-GB"/>
              </w:rPr>
              <w:t>.</w:t>
            </w:r>
          </w:p>
        </w:tc>
      </w:tr>
      <w:tr w:rsidR="00B812D3" w:rsidTr="005D1D86">
        <w:tc>
          <w:tcPr>
            <w:tcW w:w="2405" w:type="dxa"/>
          </w:tcPr>
          <w:p w:rsidR="00B812D3" w:rsidRDefault="00B812D3" w:rsidP="005D1D86">
            <w:pPr>
              <w:rPr>
                <w:lang w:val="en-GB"/>
              </w:rPr>
            </w:pPr>
            <w:r w:rsidRPr="00857932">
              <w:rPr>
                <w:lang w:val="en-GB"/>
              </w:rPr>
              <w:t xml:space="preserve">Workshop format and length </w:t>
            </w:r>
          </w:p>
        </w:tc>
        <w:tc>
          <w:tcPr>
            <w:tcW w:w="6657" w:type="dxa"/>
          </w:tcPr>
          <w:p w:rsidR="00B812D3" w:rsidRPr="00CF1FB5" w:rsidRDefault="00B812D3" w:rsidP="005D1D86">
            <w:pPr>
              <w:rPr>
                <w:i/>
                <w:lang w:val="en-GB"/>
              </w:rPr>
            </w:pPr>
            <w:r w:rsidRPr="00CF1FB5">
              <w:rPr>
                <w:i/>
                <w:lang w:val="en-GB"/>
              </w:rPr>
              <w:t>Please describe the format of the workshop and the required time slot (single time slot or combination of slots).</w:t>
            </w:r>
          </w:p>
        </w:tc>
      </w:tr>
      <w:tr w:rsidR="00B812D3" w:rsidTr="005D1D86">
        <w:tc>
          <w:tcPr>
            <w:tcW w:w="2405" w:type="dxa"/>
          </w:tcPr>
          <w:p w:rsidR="00B812D3" w:rsidRDefault="00B812D3" w:rsidP="005D1D86">
            <w:pPr>
              <w:rPr>
                <w:lang w:val="en-GB"/>
              </w:rPr>
            </w:pPr>
            <w:r w:rsidRPr="00857932">
              <w:rPr>
                <w:lang w:val="en-GB"/>
              </w:rPr>
              <w:t>Key aspects / Key words</w:t>
            </w:r>
          </w:p>
        </w:tc>
        <w:tc>
          <w:tcPr>
            <w:tcW w:w="6657" w:type="dxa"/>
          </w:tcPr>
          <w:p w:rsidR="00B812D3" w:rsidRPr="00CF1FB5" w:rsidRDefault="00B812D3" w:rsidP="005D1D86">
            <w:pPr>
              <w:rPr>
                <w:i/>
                <w:lang w:val="en-GB"/>
              </w:rPr>
            </w:pPr>
            <w:r w:rsidRPr="00CF1FB5">
              <w:rPr>
                <w:i/>
                <w:lang w:val="en-GB"/>
              </w:rPr>
              <w:t>Please state what the key aspects of this workshop are (e.g. Intermodal, Prediction, Assessment, including new services, AI,  Multimodal capacity)</w:t>
            </w:r>
            <w:r>
              <w:rPr>
                <w:i/>
                <w:lang w:val="en-GB"/>
              </w:rPr>
              <w:t>.</w:t>
            </w:r>
          </w:p>
        </w:tc>
      </w:tr>
      <w:tr w:rsidR="00B812D3" w:rsidTr="005D1D86">
        <w:tc>
          <w:tcPr>
            <w:tcW w:w="2405" w:type="dxa"/>
          </w:tcPr>
          <w:p w:rsidR="00B812D3" w:rsidRPr="00857932" w:rsidRDefault="00B812D3" w:rsidP="005D1D86">
            <w:pPr>
              <w:rPr>
                <w:lang w:val="en-GB"/>
              </w:rPr>
            </w:pPr>
            <w:r w:rsidRPr="00857932">
              <w:rPr>
                <w:lang w:val="en-GB"/>
              </w:rPr>
              <w:t xml:space="preserve">Organiser </w:t>
            </w:r>
          </w:p>
        </w:tc>
        <w:tc>
          <w:tcPr>
            <w:tcW w:w="6657" w:type="dxa"/>
          </w:tcPr>
          <w:p w:rsidR="00B812D3" w:rsidRPr="00CF1FB5" w:rsidRDefault="00B812D3" w:rsidP="005D1D86">
            <w:pPr>
              <w:rPr>
                <w:i/>
                <w:lang w:val="en-GB"/>
              </w:rPr>
            </w:pPr>
            <w:r w:rsidRPr="00CF1FB5">
              <w:rPr>
                <w:i/>
                <w:lang w:val="en-GB"/>
              </w:rPr>
              <w:t>Please insert name and organisation of the organiser of this session.</w:t>
            </w:r>
          </w:p>
        </w:tc>
      </w:tr>
      <w:tr w:rsidR="00B812D3" w:rsidTr="005D1D86">
        <w:tc>
          <w:tcPr>
            <w:tcW w:w="2405" w:type="dxa"/>
          </w:tcPr>
          <w:p w:rsidR="00B812D3" w:rsidRPr="00857932" w:rsidRDefault="00B812D3" w:rsidP="005D1D86">
            <w:pPr>
              <w:rPr>
                <w:lang w:val="en-GB"/>
              </w:rPr>
            </w:pPr>
            <w:r w:rsidRPr="00857932">
              <w:rPr>
                <w:lang w:val="en-GB"/>
              </w:rPr>
              <w:t>Moderator</w:t>
            </w:r>
          </w:p>
        </w:tc>
        <w:tc>
          <w:tcPr>
            <w:tcW w:w="6657" w:type="dxa"/>
          </w:tcPr>
          <w:p w:rsidR="00B812D3" w:rsidRPr="00CF1FB5" w:rsidRDefault="00B812D3" w:rsidP="005D1D86">
            <w:pPr>
              <w:rPr>
                <w:i/>
                <w:lang w:val="en-GB"/>
              </w:rPr>
            </w:pPr>
            <w:r w:rsidRPr="00CF1FB5">
              <w:rPr>
                <w:i/>
                <w:lang w:val="en-GB"/>
              </w:rPr>
              <w:t>Please insert name and organisation of the moderator of this session.</w:t>
            </w:r>
          </w:p>
        </w:tc>
      </w:tr>
      <w:tr w:rsidR="00B812D3" w:rsidTr="005D1D86">
        <w:tc>
          <w:tcPr>
            <w:tcW w:w="2405" w:type="dxa"/>
          </w:tcPr>
          <w:p w:rsidR="00B812D3" w:rsidRPr="00857932" w:rsidRDefault="00B812D3" w:rsidP="005D1D86">
            <w:pPr>
              <w:rPr>
                <w:lang w:val="en-GB"/>
              </w:rPr>
            </w:pPr>
            <w:r w:rsidRPr="00857932">
              <w:rPr>
                <w:lang w:val="en-GB"/>
              </w:rPr>
              <w:t>Speaker/Panellists and contribution</w:t>
            </w:r>
          </w:p>
        </w:tc>
        <w:tc>
          <w:tcPr>
            <w:tcW w:w="6657" w:type="dxa"/>
          </w:tcPr>
          <w:p w:rsidR="00B812D3" w:rsidRPr="00CF1FB5" w:rsidRDefault="00B812D3" w:rsidP="005D1D86">
            <w:pPr>
              <w:rPr>
                <w:i/>
                <w:lang w:val="en-GB"/>
              </w:rPr>
            </w:pPr>
            <w:r w:rsidRPr="00CF1FB5">
              <w:rPr>
                <w:i/>
                <w:lang w:val="en-GB"/>
              </w:rPr>
              <w:t>Please insert name and organisation of the panellists of this session and describe briefly the expected main contribution of each panellist.</w:t>
            </w:r>
          </w:p>
        </w:tc>
      </w:tr>
      <w:tr w:rsidR="00B812D3" w:rsidTr="005D1D86">
        <w:tc>
          <w:tcPr>
            <w:tcW w:w="2405" w:type="dxa"/>
          </w:tcPr>
          <w:p w:rsidR="00B812D3" w:rsidRPr="00857932" w:rsidRDefault="00B812D3" w:rsidP="005D1D86">
            <w:pPr>
              <w:rPr>
                <w:lang w:val="en-GB"/>
              </w:rPr>
            </w:pPr>
            <w:r w:rsidRPr="00857932">
              <w:rPr>
                <w:lang w:val="en-GB"/>
              </w:rPr>
              <w:t>Documentation</w:t>
            </w:r>
            <w:r>
              <w:rPr>
                <w:lang w:val="en-GB"/>
              </w:rPr>
              <w:t xml:space="preserve"> and follow-up</w:t>
            </w:r>
          </w:p>
        </w:tc>
        <w:tc>
          <w:tcPr>
            <w:tcW w:w="6657" w:type="dxa"/>
          </w:tcPr>
          <w:p w:rsidR="00B812D3" w:rsidRPr="00CF1FB5" w:rsidRDefault="00B812D3" w:rsidP="005D1D86">
            <w:pPr>
              <w:rPr>
                <w:i/>
                <w:lang w:val="en-GB"/>
              </w:rPr>
            </w:pPr>
            <w:r w:rsidRPr="00CF1FB5">
              <w:rPr>
                <w:i/>
                <w:lang w:val="en-GB"/>
              </w:rPr>
              <w:t xml:space="preserve">Please provide a brief explanation how the results of the workshop will be documented and potential follow up activities. </w:t>
            </w:r>
          </w:p>
        </w:tc>
      </w:tr>
    </w:tbl>
    <w:p w:rsidR="000F7122" w:rsidRPr="008452C8" w:rsidRDefault="000F7122" w:rsidP="00D5072D">
      <w:pPr>
        <w:tabs>
          <w:tab w:val="left" w:pos="7005"/>
        </w:tabs>
      </w:pPr>
    </w:p>
    <w:sectPr w:rsidR="000F7122" w:rsidRPr="008452C8" w:rsidSect="009669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CA" w:rsidRDefault="004C6ECA">
      <w:pPr>
        <w:spacing w:after="0"/>
      </w:pPr>
      <w:r>
        <w:separator/>
      </w:r>
    </w:p>
    <w:p w:rsidR="004C6ECA" w:rsidRDefault="004C6ECA"/>
  </w:endnote>
  <w:endnote w:type="continuationSeparator" w:id="0">
    <w:p w:rsidR="004C6ECA" w:rsidRDefault="004C6ECA">
      <w:pPr>
        <w:spacing w:after="0"/>
      </w:pPr>
      <w:r>
        <w:continuationSeparator/>
      </w:r>
    </w:p>
    <w:p w:rsidR="004C6ECA" w:rsidRDefault="004C6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89" w:rsidRDefault="004F61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213206"/>
      <w:docPartObj>
        <w:docPartGallery w:val="Page Numbers (Bottom of Page)"/>
        <w:docPartUnique/>
      </w:docPartObj>
    </w:sdtPr>
    <w:sdtEndPr/>
    <w:sdtContent>
      <w:p w:rsidR="004A49BF" w:rsidRPr="00E073C9" w:rsidRDefault="004F6189" w:rsidP="004F6189">
        <w:pPr>
          <w:pStyle w:val="Fuzeile"/>
          <w:ind w:left="0"/>
        </w:pPr>
        <w:hyperlink r:id="rId1" w:history="1">
          <w:r w:rsidRPr="00C23ABE">
            <w:rPr>
              <w:rStyle w:val="Hyperlink"/>
              <w:sz w:val="20"/>
            </w:rPr>
            <w:t>www.austriatech.at/isfo2023</w:t>
          </w:r>
        </w:hyperlink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D5072D">
          <w:fldChar w:fldCharType="begin"/>
        </w:r>
        <w:r w:rsidR="00D5072D">
          <w:instrText>PAGE   \* MERGEFORMAT</w:instrText>
        </w:r>
        <w:r w:rsidR="00D5072D">
          <w:fldChar w:fldCharType="separate"/>
        </w:r>
        <w:r>
          <w:rPr>
            <w:noProof/>
          </w:rPr>
          <w:t>1</w:t>
        </w:r>
        <w:r w:rsidR="00D5072D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7B" w:rsidRDefault="004F6189" w:rsidP="00936859">
    <w:pPr>
      <w:pStyle w:val="Fuzeile"/>
    </w:pPr>
    <w:sdt>
      <w:sdtPr>
        <w:id w:val="-728384629"/>
        <w:temporary/>
        <w:showingPlcHdr/>
        <w15:appearance w15:val="hidden"/>
      </w:sdtPr>
      <w:sdtEndPr/>
      <w:sdtContent>
        <w:r w:rsidR="00936859">
          <w:rPr>
            <w:lang w:bidi="de-DE"/>
          </w:rPr>
          <w:t>Musterstraße 12</w:t>
        </w:r>
      </w:sdtContent>
    </w:sdt>
  </w:p>
  <w:p w:rsidR="00936859" w:rsidRDefault="004F6189" w:rsidP="00936859">
    <w:pPr>
      <w:pStyle w:val="Kontaktinfos"/>
    </w:pPr>
    <w:sdt>
      <w:sdtPr>
        <w:id w:val="1668832742"/>
        <w:temporary/>
        <w:showingPlcHdr/>
        <w15:appearance w15:val="hidden"/>
      </w:sdtPr>
      <w:sdtEndPr/>
      <w:sdtContent>
        <w:r w:rsidR="00936859">
          <w:rPr>
            <w:lang w:bidi="de-DE"/>
          </w:rPr>
          <w:t>12345 Berlin</w:t>
        </w:r>
      </w:sdtContent>
    </w:sdt>
  </w:p>
  <w:p w:rsidR="00936859" w:rsidRDefault="004F6189" w:rsidP="00936859">
    <w:pPr>
      <w:pStyle w:val="Fuzeile"/>
    </w:pPr>
    <w:sdt>
      <w:sdtPr>
        <w:id w:val="-1152596164"/>
        <w:temporary/>
        <w:showingPlcHdr/>
        <w15:appearance w15:val="hidden"/>
      </w:sdtPr>
      <w:sdtEndPr/>
      <w:sdtContent>
        <w:r w:rsidR="00936859">
          <w:rPr>
            <w:lang w:bidi="de-DE"/>
          </w:rPr>
          <w:t>+49 170 1234567 +49 30 12345678</w:t>
        </w:r>
      </w:sdtContent>
    </w:sdt>
  </w:p>
  <w:p w:rsidR="00936859" w:rsidRDefault="004F6189" w:rsidP="00936859">
    <w:pPr>
      <w:pStyle w:val="Fuzeile"/>
    </w:pPr>
    <w:sdt>
      <w:sdtPr>
        <w:id w:val="-101340984"/>
        <w:temporary/>
        <w:showingPlcHdr/>
        <w15:appearance w15:val="hidden"/>
      </w:sdtPr>
      <w:sdtEndPr/>
      <w:sdtContent>
        <w:r w:rsidR="00936859">
          <w:rPr>
            <w:lang w:bidi="de-DE"/>
          </w:rPr>
          <w:t>+49 30 12345679 Fax</w:t>
        </w:r>
      </w:sdtContent>
    </w:sdt>
  </w:p>
  <w:p w:rsidR="008B0076" w:rsidRPr="008B0076" w:rsidRDefault="004F6189" w:rsidP="00936859">
    <w:pPr>
      <w:pStyle w:val="Fuzeile"/>
    </w:pPr>
    <w:sdt>
      <w:sdtPr>
        <w:id w:val="1647011317"/>
        <w:placeholder>
          <w:docPart w:val="4D5E4777FB6741E8A95B1875C9284810"/>
        </w:placeholder>
        <w:temporary/>
        <w:showingPlcHdr/>
        <w15:appearance w15:val="hidden"/>
      </w:sdtPr>
      <w:sdtEndPr/>
      <w:sdtContent>
        <w:r w:rsidR="00936859">
          <w:rPr>
            <w:lang w:bidi="de-DE"/>
          </w:rPr>
          <w:t>www.ihrewebsite.de</w:t>
        </w:r>
      </w:sdtContent>
    </w:sdt>
    <w:r w:rsidR="00A62C23" w:rsidRPr="0031278C"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2335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7804785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uppe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ihand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ihand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ihand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60167B" id="Gruppe 5" o:spid="_x0000_s1026" style="position:absolute;margin-left:0;margin-top:0;width:576.7pt;height:198pt;z-index:-251654145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">
              <v:shape id="Freihandform 8" o:spid="_x0000_s1027" style="position:absolute;left:20138;top:48;width:57639;height:28118;visibility:visible;mso-wrap-style:square;v-text-anchor:top" coordsize="191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ihandform 9" o:spid="_x0000_s1028" style="position:absolute;left:125;top:10499;width:20085;height:17665;visibility:visible;mso-wrap-style:square;v-text-anchor:top" coordsize="66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ihandform 10" o:spid="_x0000_s1029" style="position:absolute;left:17433;top:18505;width:16809;height:9665;visibility:visible;mso-wrap-style:square;v-text-anchor:top" coordsize="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CA" w:rsidRDefault="004C6ECA">
      <w:pPr>
        <w:spacing w:after="0"/>
      </w:pPr>
      <w:r>
        <w:separator/>
      </w:r>
    </w:p>
    <w:p w:rsidR="004C6ECA" w:rsidRDefault="004C6ECA"/>
  </w:footnote>
  <w:footnote w:type="continuationSeparator" w:id="0">
    <w:p w:rsidR="004C6ECA" w:rsidRDefault="004C6ECA">
      <w:pPr>
        <w:spacing w:after="0"/>
      </w:pPr>
      <w:r>
        <w:continuationSeparator/>
      </w:r>
    </w:p>
    <w:p w:rsidR="004C6ECA" w:rsidRDefault="004C6E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89" w:rsidRDefault="004F61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3E8" w:rsidRDefault="001253E8" w:rsidP="00FE2022">
    <w:pPr>
      <w:pStyle w:val="Kopfzeile"/>
      <w:tabs>
        <w:tab w:val="left" w:pos="5434"/>
        <w:tab w:val="left" w:pos="5535"/>
        <w:tab w:val="right" w:pos="9026"/>
      </w:tabs>
      <w:jc w:val="left"/>
    </w:pPr>
    <w:bookmarkStart w:id="0" w:name="_GoBack"/>
    <w:bookmarkEnd w:id="0"/>
    <w:r>
      <w:rPr>
        <w:noProof/>
        <w:lang w:val="de-AT" w:eastAsia="de-AT"/>
      </w:rPr>
      <w:drawing>
        <wp:anchor distT="0" distB="0" distL="114300" distR="114300" simplePos="0" relativeHeight="251665407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2393315" cy="105092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FO Logo schwa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315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1310" behindDoc="0" locked="0" layoutInCell="1" allowOverlap="1">
              <wp:simplePos x="0" y="0"/>
              <wp:positionH relativeFrom="page">
                <wp:posOffset>-12065</wp:posOffset>
              </wp:positionH>
              <wp:positionV relativeFrom="paragraph">
                <wp:posOffset>-257175</wp:posOffset>
              </wp:positionV>
              <wp:extent cx="7552690" cy="1439186"/>
              <wp:effectExtent l="0" t="0" r="29210" b="889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90" cy="1439186"/>
                        <a:chOff x="0" y="0"/>
                        <a:chExt cx="7552690" cy="1439186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7552690" cy="1439186"/>
                        </a:xfrm>
                        <a:prstGeom prst="rect">
                          <a:avLst/>
                        </a:prstGeom>
                        <a:solidFill>
                          <a:srgbClr val="3559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Gerader Verbinder 26"/>
                      <wps:cNvCnPr/>
                      <wps:spPr>
                        <a:xfrm>
                          <a:off x="0" y="76200"/>
                          <a:ext cx="75526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Gerader Verbinder 27"/>
                      <wps:cNvCnPr/>
                      <wps:spPr>
                        <a:xfrm>
                          <a:off x="0" y="1352550"/>
                          <a:ext cx="75526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535273" id="Gruppieren 13" o:spid="_x0000_s1026" style="position:absolute;margin-left:-.95pt;margin-top:-20.25pt;width:594.7pt;height:113.3pt;z-index:251661310;mso-position-horizontal-relative:page" coordsize="75526,14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">
              <v:rect id="Rechteck 23" o:spid="_x0000_s1027" style="position:absolute;width:75526;height:14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" fillcolor="#3559a5" stroked="f" strokeweight="2pt"/>
              <v:line id="Gerader Verbinder 26" o:spid="_x0000_s1028" style="position:absolute;visibility:visible;mso-wrap-style:square" from="0,762" to="7552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" strokecolor="white [3212]" strokeweight="2.25pt"/>
              <v:line id="Gerader Verbinder 27" o:spid="_x0000_s1029" style="position:absolute;visibility:visible;mso-wrap-style:square" from="0,13525" to="75526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" strokecolor="white [3212]" strokeweight="2.25pt"/>
              <w10:wrap anchorx="page"/>
            </v:group>
          </w:pict>
        </mc:Fallback>
      </mc:AlternateContent>
    </w:r>
  </w:p>
  <w:p w:rsidR="001253E8" w:rsidRDefault="001253E8" w:rsidP="00FE2022">
    <w:pPr>
      <w:pStyle w:val="Kopfzeile"/>
      <w:tabs>
        <w:tab w:val="left" w:pos="5434"/>
        <w:tab w:val="left" w:pos="5535"/>
        <w:tab w:val="right" w:pos="9026"/>
      </w:tabs>
      <w:jc w:val="left"/>
    </w:pPr>
  </w:p>
  <w:p w:rsidR="001253E8" w:rsidRDefault="001253E8" w:rsidP="00FE2022">
    <w:pPr>
      <w:pStyle w:val="Kopfzeile"/>
      <w:tabs>
        <w:tab w:val="left" w:pos="5434"/>
        <w:tab w:val="left" w:pos="5535"/>
        <w:tab w:val="right" w:pos="9026"/>
      </w:tabs>
      <w:jc w:val="left"/>
    </w:pPr>
  </w:p>
  <w:p w:rsidR="00E63A04" w:rsidRDefault="00E63A04" w:rsidP="00FE2022">
    <w:pPr>
      <w:pStyle w:val="Kopfzeile"/>
      <w:tabs>
        <w:tab w:val="left" w:pos="5434"/>
        <w:tab w:val="left" w:pos="5535"/>
        <w:tab w:val="right" w:pos="9026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94" w:rsidRPr="00A62C23" w:rsidRDefault="00A62C23" w:rsidP="00A62C23">
    <w:pPr>
      <w:pStyle w:val="Kopfzeile"/>
    </w:pPr>
    <w:r>
      <w:rPr>
        <w:noProof/>
        <w:lang w:val="de-AT" w:eastAsia="de-AT"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uppe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uppe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ihand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ihand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ihand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feld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bidi="de-DE"/>
                              </w:rPr>
                              <w:t>Finanzberatung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0E79DD7" id="Gruppe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">
              <v:group id="Gruppe 9" o:spid="_x0000_s1027" style="position:absolute;left:6191;width:7887;height:5588" coordsize="7888,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ihandform 13" o:spid="_x0000_s1028" style="position:absolute;left:4484;top:326;width:3404;height:4782;visibility:visible;mso-wrap-style:square;v-text-anchor:top" coordsize="14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ihandform 14" o:spid="_x0000_s1029" style="position:absolute;width:4756;height:5588;visibility:visible;mso-wrap-style:square;v-text-anchor:top" coordsize="20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ihandform 15" o:spid="_x0000_s1030" style="position:absolute;left:3810;top:1415;width:1701;height:3454;visibility:visible;mso-wrap-style:square;v-text-anchor:top" coordsize="7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31" type="#_x0000_t202" style="position:absolute;top:7143;width:2057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bidi="de-DE"/>
                        </w:rPr>
                        <w:t>Finanzberatung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CA"/>
    <w:rsid w:val="000115CE"/>
    <w:rsid w:val="000828F4"/>
    <w:rsid w:val="000C41F2"/>
    <w:rsid w:val="000F51EC"/>
    <w:rsid w:val="000F7122"/>
    <w:rsid w:val="001253E8"/>
    <w:rsid w:val="00177783"/>
    <w:rsid w:val="001B4EEF"/>
    <w:rsid w:val="001B689C"/>
    <w:rsid w:val="00200635"/>
    <w:rsid w:val="00254E0D"/>
    <w:rsid w:val="002810E3"/>
    <w:rsid w:val="00283073"/>
    <w:rsid w:val="00334B25"/>
    <w:rsid w:val="00344525"/>
    <w:rsid w:val="00356101"/>
    <w:rsid w:val="0038000D"/>
    <w:rsid w:val="00385ACF"/>
    <w:rsid w:val="00422757"/>
    <w:rsid w:val="00475D96"/>
    <w:rsid w:val="00477474"/>
    <w:rsid w:val="00480B7F"/>
    <w:rsid w:val="004A1893"/>
    <w:rsid w:val="004A49BF"/>
    <w:rsid w:val="004C287B"/>
    <w:rsid w:val="004C4A44"/>
    <w:rsid w:val="004C6ECA"/>
    <w:rsid w:val="004F6189"/>
    <w:rsid w:val="004F71EA"/>
    <w:rsid w:val="005125BB"/>
    <w:rsid w:val="005264AB"/>
    <w:rsid w:val="0053612D"/>
    <w:rsid w:val="00537F9C"/>
    <w:rsid w:val="00546678"/>
    <w:rsid w:val="00572222"/>
    <w:rsid w:val="005D3057"/>
    <w:rsid w:val="005D3DA6"/>
    <w:rsid w:val="006379BC"/>
    <w:rsid w:val="00642E91"/>
    <w:rsid w:val="006A31C8"/>
    <w:rsid w:val="006C20EE"/>
    <w:rsid w:val="006C6CAD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452C8"/>
    <w:rsid w:val="00851B43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6696F"/>
    <w:rsid w:val="0099390D"/>
    <w:rsid w:val="009A039F"/>
    <w:rsid w:val="00A17117"/>
    <w:rsid w:val="00A316D3"/>
    <w:rsid w:val="00A5578C"/>
    <w:rsid w:val="00A62C23"/>
    <w:rsid w:val="00A763AE"/>
    <w:rsid w:val="00AC1A6E"/>
    <w:rsid w:val="00B37713"/>
    <w:rsid w:val="00B63133"/>
    <w:rsid w:val="00B812D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5072D"/>
    <w:rsid w:val="00D66793"/>
    <w:rsid w:val="00DC7840"/>
    <w:rsid w:val="00DE33C6"/>
    <w:rsid w:val="00E073C9"/>
    <w:rsid w:val="00E5646A"/>
    <w:rsid w:val="00E62294"/>
    <w:rsid w:val="00E63A04"/>
    <w:rsid w:val="00E64688"/>
    <w:rsid w:val="00E92272"/>
    <w:rsid w:val="00EC2DD6"/>
    <w:rsid w:val="00F71D73"/>
    <w:rsid w:val="00F7204C"/>
    <w:rsid w:val="00F763B1"/>
    <w:rsid w:val="00FA402E"/>
    <w:rsid w:val="00FB49C2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AE02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de-DE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022"/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uzeile">
    <w:name w:val="footer"/>
    <w:basedOn w:val="Standard"/>
    <w:link w:val="FuzeileZchn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E073C9"/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Kontaktinfos">
    <w:name w:val="Kontaktinfos"/>
    <w:basedOn w:val="Standard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um">
    <w:name w:val="Date"/>
    <w:next w:val="Anrede"/>
    <w:link w:val="DatumZchn"/>
    <w:uiPriority w:val="4"/>
    <w:unhideWhenUsed/>
    <w:qFormat/>
    <w:rsid w:val="00FE2022"/>
    <w:pPr>
      <w:spacing w:before="720" w:after="960"/>
    </w:pPr>
    <w:rPr>
      <w:rFonts w:ascii="Calibri" w:hAnsi="Calibri"/>
    </w:rPr>
  </w:style>
  <w:style w:type="character" w:customStyle="1" w:styleId="DatumZchn">
    <w:name w:val="Datum Zchn"/>
    <w:basedOn w:val="Absatz-Standardschriftart"/>
    <w:link w:val="Datum"/>
    <w:uiPriority w:val="4"/>
    <w:rsid w:val="00FE2022"/>
    <w:rPr>
      <w:rFonts w:ascii="Calibri" w:hAnsi="Calibri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254E0D"/>
    <w:pPr>
      <w:spacing w:after="960"/>
    </w:pPr>
  </w:style>
  <w:style w:type="character" w:customStyle="1" w:styleId="GruformelZchn">
    <w:name w:val="Grußformel Zchn"/>
    <w:basedOn w:val="Absatz-Standardschriftart"/>
    <w:link w:val="Gruformel"/>
    <w:uiPriority w:val="6"/>
    <w:rsid w:val="00254E0D"/>
    <w:rPr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ellenraster">
    <w:name w:val="Table Grid"/>
    <w:basedOn w:val="NormaleTabelle"/>
    <w:uiPriority w:val="3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72222"/>
  </w:style>
  <w:style w:type="paragraph" w:styleId="Blocktext">
    <w:name w:val="Block Text"/>
    <w:basedOn w:val="Standard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2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722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722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uchtitel">
    <w:name w:val="Book Title"/>
    <w:basedOn w:val="Absatz-Standardschriftar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7222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2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unkleListe">
    <w:name w:val="Dark List"/>
    <w:basedOn w:val="NormaleTabelle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72222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rvorhebung">
    <w:name w:val="Emphasis"/>
    <w:basedOn w:val="Absatz-Standardschriftart"/>
    <w:uiPriority w:val="20"/>
    <w:semiHidden/>
    <w:qFormat/>
    <w:rsid w:val="00572222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2222"/>
    <w:pPr>
      <w:spacing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mschlagadresse">
    <w:name w:val="envelope address"/>
    <w:basedOn w:val="Stand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222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itternetztabelle1hell">
    <w:name w:val="Grid Table 1 Light"/>
    <w:basedOn w:val="NormaleTabelle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ym">
    <w:name w:val="HTML Acronym"/>
    <w:basedOn w:val="Absatz-Standardschriftart"/>
    <w:uiPriority w:val="99"/>
    <w:semiHidden/>
    <w:unhideWhenUsed/>
    <w:rsid w:val="00572222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Zitat">
    <w:name w:val="HTML Cit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Beispiel">
    <w:name w:val="HTML Sample"/>
    <w:basedOn w:val="Absatz-Standardschriftar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bsatz-Standardschriftar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51EC"/>
    <w:rPr>
      <w:i/>
      <w:iCs/>
      <w:color w:val="BD1633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72222"/>
    <w:rPr>
      <w:sz w:val="22"/>
    </w:rPr>
  </w:style>
  <w:style w:type="paragraph" w:styleId="Liste">
    <w:name w:val="List"/>
    <w:basedOn w:val="Standard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722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57222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ttleresRaster1">
    <w:name w:val="Medium Grid 1"/>
    <w:basedOn w:val="NormaleTabelle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KeinLeerraum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Standard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5722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72222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572222"/>
    <w:rPr>
      <w:sz w:val="22"/>
    </w:rPr>
  </w:style>
  <w:style w:type="table" w:styleId="EinfacheTabelle1">
    <w:name w:val="Plain Table 1"/>
    <w:basedOn w:val="NormaleTabelle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nrede">
    <w:name w:val="Salutation"/>
    <w:next w:val="Standard"/>
    <w:link w:val="AnredeZchn"/>
    <w:uiPriority w:val="5"/>
    <w:qFormat/>
    <w:rsid w:val="00FE2022"/>
    <w:rPr>
      <w:rFonts w:ascii="Calibri" w:hAnsi="Calibri"/>
    </w:rPr>
  </w:style>
  <w:style w:type="character" w:customStyle="1" w:styleId="AnredeZchn">
    <w:name w:val="Anrede Zchn"/>
    <w:basedOn w:val="Absatz-Standardschriftart"/>
    <w:link w:val="Anrede"/>
    <w:uiPriority w:val="5"/>
    <w:rsid w:val="00FE2022"/>
    <w:rPr>
      <w:rFonts w:ascii="Calibri" w:hAnsi="Calibri"/>
    </w:rPr>
  </w:style>
  <w:style w:type="paragraph" w:styleId="Unterschrift">
    <w:name w:val="Signature"/>
    <w:basedOn w:val="Standard"/>
    <w:next w:val="Standard"/>
    <w:link w:val="UnterschriftZchn"/>
    <w:uiPriority w:val="7"/>
    <w:qFormat/>
    <w:rsid w:val="00254E0D"/>
    <w:pPr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7"/>
    <w:rsid w:val="00254E0D"/>
    <w:rPr>
      <w:color w:val="auto"/>
    </w:rPr>
  </w:style>
  <w:style w:type="character" w:styleId="Fett">
    <w:name w:val="Strong"/>
    <w:basedOn w:val="Absatz-Standardschriftart"/>
    <w:uiPriority w:val="19"/>
    <w:semiHidden/>
    <w:qFormat/>
    <w:rsid w:val="00572222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chwacheHervorhebung">
    <w:name w:val="Subtle Emphasis"/>
    <w:basedOn w:val="Absatz-Standardschriftar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722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722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722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22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722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722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722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722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722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722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722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Standard"/>
    <w:link w:val="Logozeichen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zeichen">
    <w:name w:val="Logozeichen"/>
    <w:basedOn w:val="Absatz-Standardschriftar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triatech.at/isfo202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R\AppData\Roaming\Microsoft\Templates\Briefkopf%20f&#252;r%20Finanzunternehm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5E4777FB6741E8A95B1875C9284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12B60-971E-4D40-AD3B-7E5082CC64E0}"/>
      </w:docPartPr>
      <w:docPartBody>
        <w:p w:rsidR="00E15A64" w:rsidRDefault="00E15A64">
          <w:pPr>
            <w:pStyle w:val="4D5E4777FB6741E8A95B1875C9284810"/>
          </w:pPr>
          <w:r>
            <w:rPr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64"/>
    <w:rsid w:val="00E1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2F5496" w:themeColor="accent5" w:themeShade="BF"/>
      <w:sz w:val="22"/>
    </w:rPr>
  </w:style>
  <w:style w:type="paragraph" w:customStyle="1" w:styleId="AAAA909D0D794804A8029EC0CE6E6293">
    <w:name w:val="AAAA909D0D794804A8029EC0CE6E6293"/>
  </w:style>
  <w:style w:type="paragraph" w:customStyle="1" w:styleId="5B801EBEC69E45DFAE17D179857562DA">
    <w:name w:val="5B801EBEC69E45DFAE17D179857562DA"/>
  </w:style>
  <w:style w:type="paragraph" w:customStyle="1" w:styleId="07E6F99DF89A4E80B216491B4AA67D74">
    <w:name w:val="07E6F99DF89A4E80B216491B4AA67D74"/>
  </w:style>
  <w:style w:type="paragraph" w:customStyle="1" w:styleId="E7D4CBBD924E4F94B91311DC9A9101B7">
    <w:name w:val="E7D4CBBD924E4F94B91311DC9A9101B7"/>
  </w:style>
  <w:style w:type="paragraph" w:customStyle="1" w:styleId="4D5E4777FB6741E8A95B1875C9284810">
    <w:name w:val="4D5E4777FB6741E8A95B1875C9284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25CEE-B3A5-44EC-A6D5-AEC12085939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5E90B7-7321-4188-BA9E-C3626F7C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für Finanzunternehmen.dotx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2021-12-21T10:25:00Z</dcterms:created>
  <dcterms:modified xsi:type="dcterms:W3CDTF">2021-12-21T11:44:00Z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